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odpadły* koła jego rydwanów, tak że poruszali się (oni) z trudem – i powiedzieli Egipcjanie: Uciekajmy przed Izraelem, gdyż JAHWE walczy za nich z Egipcjanami.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odpadły, </w:t>
      </w:r>
      <w:r>
        <w:rPr>
          <w:rtl/>
        </w:rPr>
        <w:t>וַּיָסַר</w:t>
      </w:r>
      <w:r>
        <w:rPr>
          <w:rtl w:val="0"/>
        </w:rPr>
        <w:t xml:space="preserve"> , lub: zboczyły; wg PS: uwięzły, </w:t>
      </w:r>
      <w:r>
        <w:rPr>
          <w:rtl/>
        </w:rPr>
        <w:t>וַּיֶאֱסֹר</w:t>
      </w:r>
      <w:r>
        <w:rPr>
          <w:rtl w:val="0"/>
        </w:rPr>
        <w:t xml:space="preserve"> ; pod. G: ugrzęzły, καὶ συνέδησεν τοὺς ἄξονας τῶν ἁρμάτων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2024-04-28T09:33:04Z</dcterms:modified>
</cp:coreProperties>
</file>