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Unieś swą rękę nad morze, aby zawróciły wody na Egipcjan, na ich rydwany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polecił Mojżeszowi: Unieś rękę nad morze! Niech fale pochłoną Egipcjan, ich rydwany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nad morze, aby wody wróciły na Egipcjan, na ich rydwany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twoję na morze, że się wrócą wody na Egipczany, na wozy ich, i na jezdne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na morze, że się wrócą wody na Egipcjany, na wozy i na jezdne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Mojżesza: Wyciągnij rękę nad morze, aby wody zalały Egipcjan, ich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Mojżesza: Wyciągnij rękę nad morze, aby się wody wróciły i zalały Egipcjan, ich rydwany i 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nad morze, a wody zaleją Egipcjan, ich rydwany oraz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„Wznieś rękę nad morzem, aby woda zalała Egipcjan, ich rydwany i jeźdźców”.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- Wyciągnij rękę nad morze, aby wody spłynęły na Egipcjan, na ich rydwany i jeźdźców!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swoją rękę nad morze, a wrócą wody na Egipcjan, ich wozy i jeźdźców.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твою руку над море, і хай повернеться вода на колісниці і вершників, і покриє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Wyciągnij twoją rękę na morze i niechaj wody wrócą na Micrejczyków, na ich wozy, i na ich 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rzekł do Mojżesza: ”Wyciągnij rękę nad morze, żeby wody wróciły na Egipcjan, ich rydwany wojenne i jeźdźców”.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2024-04-28T02:09:42Z</dcterms:modified>
</cp:coreProperties>
</file>