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9"/>
        <w:gridCol w:w="5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zaś powie o synach Izraela: Pobłądzili* oni w tej ziemi, zamknęła ich pustynia.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pomyśli o was: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Pobłądzili w tej ziemi. Zamknęła się za nimi pustynia.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bowiem powie o synach Izraela: Pobłądzili w ziemi, pustynia ich zamknęła.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Farao mówił o synach Izraelskich: Strwożeni są w ziemi, zawarła je puszcza.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 Farao o syniech Izraelowych: Ściśnieni są w ziemi, zawarła je puszcza.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powie wtedy: Izraelici zabłądzili w kraju, a pustynia zamknęła im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zaś powie o synach izraelskich: Zabłądzili w kraju, zamknęła ich pustynia.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faraon powie o Izraelitach: Pobłądzili w tym kraju, pustynia ich otoczyła.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zapewne pomyśli o Izraelitach: «Pobłądzili w kraju, pustynia zewsząd ich otacza».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faraon pomyśli o synach Izraela: ”Pobłądzili oto w tym kraju, pustynia ich otacza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faraon powie o synach Jisraela: 'Zabłądzili w tej ziemi, pustynia ich zamknęła'.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 Фараон свому народові: Сини Ізраїля - вони блукають в землі; бо їх замкнула пустиня.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faraon powie o synach Israela, że zabłądzili w tym kraju oraz zamknęła ich pustynia.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faraon powie o synach Izraela: ʼBłąkają się bezładnie po tej ziemi. Pustkowie ich zamknęłoʼ.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a faraon powie swojemu ludowi : Synowie Izraela pobłądzili, καὶ ἐρεῖ Φαραω τῷ λαῷ αὐτοῦ οἱ υἱοὶ Ισραηλ πλανῶνται.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2024-04-28T15:10:32Z</dcterms:modified>
</cp:coreProperties>
</file>