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Izrael potężną rękę, z jaką wystąpił JAHWE przeciw Egipcjanom, i lud przestraszył się JAHWE – i uwierzyli w JAHWE i w Mojżesza, Jego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2024-04-28T06:24:03Z</dcterms:modified>
</cp:coreProperties>
</file>