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zatwardzę serce faraona* i będzie ich ścigał, i wsławię się na faraonie i na całym jego wojsku – i poznają Egipcjanie,** że Ja jestem JAHWE. I tak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zatwardzę serce faraona i będzie was ścigał. Wówczas wsławię się kosztem faraona i całej jego armii. Egipcjanie przekonają się, że Ja jestem JAHWE. I lud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zatwardzę serce faraona, tak że będzie ich ścigać. I będę wysławiony dzięki faraonowi i dzięki całemu jego wojsku, a Egipcjanie poznają, że ja jestem JAHWE. I 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zatwardzę serce Faraonowe, że je gonić będzie; i uwielbiony będę w Faraonie i we wszystkiem wojsku jego; a poznają Egipczanie, żem Ja Pan; i uczynili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zatwardzę serce jego, i gonić was będzie, i uwielbion będę w Faraonie i we wszytkim wojsku jego: a poznają Egipcjanie, żem ja jest JAHWE. I uczynili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upartym serce faraona, i urządzi pościg za wami. Wtedy okażę potęgę moją nad faraonem i nad całym jego wojskiem. Poznają wówczas Egipcjanie, że Ja jestem Pan. I 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do zatwardziałości serce faraona i będzie ich ścigał. Ja zaś okryję się chwałą kosztem faraona i całego jego wojska i poznają Egipcjanie, żem Ja Pan. I 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uczynię twardym serce faraona i będzie was ścigał. Wtedy okażę swoją moc nad faraonem i jego wojskiem, a Egipcjanie poznają, że Ja jestem JAHWE. I 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sprawię, że faraon zatnie się w uporze i wyruszy w pościg za wami. Wtedy okażę swoją potęgę wobec faraona i całej jego armii. Przekonają się Egipcjanie, że Ja jestem JAHWE”. Tak właśnie uczynili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uczynię serce faraona nieczułym, tak że pocznie ich ścigać, a okażę swoją moc nad faraonem i nad całym jego wojskiem. Wtedy to poznają Egipcjanie, że Jam jest Jahwe.Oni więc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Pozwolę, by faraon był zawzięty i by ich ścigał. I będę rozsławiony przez faraona i przez całe jego wojsko i Egipt pozna, że Ja jestem Bogiem. [Synowie Jisraela] tak zrobili.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твердим вчиню серце Фараона, і гнатиметься за ними. І прославлюся у Фараоні і в усьому його війську, і всі єгиптяни пізнають, що Я є Господь. І зробили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twardym serce faraona i będzie za nimi gonił, i wsławię się przez faraona oraz przez całe jego wojsko, a Micrejczycy poznają, że Ja jestem WIEKUISTY. Zatem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pozwolę, by serce faraona zacięło się w uporze, i będzie ich ścigał, a ja okryję się chwałą w związku z faraonem i wszystkimi jego wojskami; i Egipcjanie poznają, że ja jestem JAHWE”. Oni więc tak właśnie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4:21&lt;/x&gt;; &lt;x&gt;20 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2024-04-27T20:37:22Z</dcterms:modified>
</cp:coreProperties>
</file>