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i wszystkie (inne) rydwany Egiptu z dowódcami*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dowódcami, ׁ</w:t>
      </w:r>
      <w:r>
        <w:rPr>
          <w:rtl/>
        </w:rPr>
        <w:t>שָלִׁשִם</w:t>
      </w:r>
      <w:r>
        <w:rPr>
          <w:rtl w:val="0"/>
        </w:rPr>
        <w:t xml:space="preserve"> (szaliszim): (1) trzyosobowa załoga (?); (2) dowódcy trzeciej rangi po faraonie (?), &lt;x&gt;20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2024-04-28T11:45:18Z</dcterms:modified>
</cp:coreProperties>
</file>