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12"/>
        <w:gridCol w:w="3352"/>
        <w:gridCol w:w="42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będzie królował na wieki wieczne!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będzie królem na wieki — na zawsze!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będzie królował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królować będzie na wieki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będzie królował na wieki i dalej.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królem na zawsze,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będzie królował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będzie królował na zawsze,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króluje na wieki, na zawsze”.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króluje na wieki, na zawsze!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będzie królował na zawsze.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царює на віки, і на віки, і ще.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będzie królować na wieki i 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będzie królował po czas niezmierzony, na zawsze?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2024-04-28T22:57:10Z</dcterms:modified>
</cp:coreProperties>
</file>