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4"/>
        <w:gridCol w:w="1997"/>
        <w:gridCol w:w="2423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2024-04-29T01:15:03Z</dcterms:modified>
</cp:coreProperties>
</file>