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wszedł koń faraona z jego rydwanem i jego jeźdźcami w morze, i skierował JAHWE na nich wody morza, i przeszli synowie Izraela po suchym gruncie środkiem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2024-04-29T00:51:56Z</dcterms:modified>
</cp:coreProperties>
</file>