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Mojżesz Izraela od Morza Czerwonego, i wyszli na pustynię Szur. I szli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poprowadził Izraela znad brzegów Morza Czerwonego na pustynię Szur. Przemierzali pustynię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poprowadził Izraela znad Morza Czerwonego i wyszli na pustynię Szur. Szli trzy dni przez pustynię i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Mojżesz Izraela od morza czerwonego, i weszli w puszczą Sur; a idąc trzy dni przez puszczą,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wywiódł Izraela z morza Czerwonego i wyszli w puszczą Sur. I szli przez trzy dni po puszczy, a nie najdowali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Izraelitom wyruszyć od Morza Czerwonego, i szli w kierunku pustyni Szur. Szli trzy dni przez pustynię,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powiódł Mojżesz Izraela od Morza Czerwonego i wyszli na pustynię Szur. Wędrowali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Izraelowi wyruszyć znad Morza Sitowia. Wyszli więc na pustynię Szur. Trzy dni szli przez pustynię, ale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Izraelitom ruszać znad Morza Czerwonego, wyszli więc na pustynię Szur. Uszli trzy dni drogi przez pustynię, lecz nie mogli znaleźć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Izraela znad Morzą Czerwonego i powiódł na pustynię Szur. Przez tę pustynię szli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poprowadził synów Jisraela znad Morza Trzcinowego, wyruszyli na pustynię Szur. Szli przez pustynię przez trzy dni i nie znaleźli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же Мойсей Ізраїльських синів від Червогого моря і попровадив їх у пустиню Сур. І ходили три дні в пустині і не знаходили води до пиття.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poprowadził Israelitów z dala od morza Sitowia, więc weszli do pustyni Szur i szli przez pustynię trzy dni, lecz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wyprowadził Izraela znad Morza Czerwonego i wyszli na pustkowie Szur, i przez trzy dni maszerowali po tym pustkowiu, ale nie znaleźli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2024-04-29T03:37:11Z</dcterms:modified>
</cp:coreProperties>
</file>