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szemrał* lud przeciw Mojżeszowi, mówiąc: Co będziemy 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zaczął szemrać przeciw Mojżeszowi: Co będziemy pić? — narzekali.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szemrał przeciw Mojżeszowi, mówiąc: Cóż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szemrał lud przeciw Mojżeszowi, mówiąc: Cóż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 lud przeciw Mojżeszowi, mówiąc: Cóż będziem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Szemrał lud przeciw Mojżeszowi i mówił: Cóż będziemy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szemrał przeciwko Mojżeszowi, mówiąc: Co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szemrał przeciwko Mojżeszowi i pytał: Co będziemy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szemrać przeciwko Mojżeszowi: „Co będziemy pili?”.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zaczął szemrać przeciw Mojżeszowi, mówiąc ” Co będziemy pić?”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narzekali na Moszego, mówiąc: Co będziemy pili?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нарікав нарід на Мойсея, кажучи: Що питимемо?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szemrał przeciwko Mojżeszowi, mówiąc: Co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zaczął szemrać przeciwko Mojżeszowi, mówiąc: ”Co mamy pić?”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szemrał, </w:t>
      </w:r>
      <w:r>
        <w:rPr>
          <w:rtl/>
        </w:rPr>
        <w:t>וַּיִֹּלנּו</w:t>
      </w:r>
      <w:r>
        <w:rPr>
          <w:rtl w:val="0"/>
        </w:rPr>
        <w:t xml:space="preserve"> , lub: ujadał.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2024-04-28T20:41:46Z</dcterms:modified>
</cp:coreProperties>
</file>