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Jeżeli pilnie będziesz słuchał głosu JAHWE, twojego Boga, czynił to, co prawe w Jego oczach, zważał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przykazania i strzegł wszystkich Jego ustaw, to żadną chorobą, którą dotknąłem Egipt, nie dotknę ciebie, ponieważ Ja, JAHWE, jestem twoim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i będziesz robił to, co prawe w jego oczach, i nakłonisz uszy ku jego przykazaniom, i będziesz przestrzegał wszystkich jego ustaw, to nie ześlę na ciebie żadnej choroby, jaką zesłałem na Egipt, gdyż ja jestem JAHWE, który cię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usłuchasz głosu JAHWE Boga twego a będziesz przed nim dobrze czynił i będziesz posłuszen rozkazaniu jego, i będziesz strzegł wszytkich przykazań jego, żadnej niemocy, którąm włożył na Egipt, nie przywiodę na cię: jam bowiem Pan, lekarz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wiernie będziesz słuchał głosu Pana, twego Boga, i wykonywał to, co jest słuszne w Jego oczach; jeśli będziesz dawał posłuch Jego przykazaniom i strzegł wszystkich Jego praw, to nie ukarzę cię żadną z tych plag, jakie zesłałem na Egipt, bo Ja, Pan, chcę być twym lekarzem.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pilnie słuchać będziesz głosu Pana, Boga twego, i czynić będziesz to, co prawe w oczach jego, i jeżeli zważać będziesz na przykazania jego, i strzec będziesz wszystkich przepisów jego, to żadną chorobą, którą dotknąłem Egipt, nie dotknę ciebie, bom Ja, Pan,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będziesz pilnie słuchał głosu JAHWE, twego Boga, będziesz czynił to, co dobre w Jego oczach, będziesz posłuszny Jego przykazaniom i będziesz przestrzegał wszystkich Jego ustaw, to nie dotknę cię żadną chorobą, którą dotknąłem Egipt, gdyż Ja, JAHWE, będę cię 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rzekł: „Jeśli we wszystkim będziesz posłuszny poleceniom JAHWE, twojego Boga, i będziesz robił to, co jest zgodne z Jego wolą, jeśli będziesz posłuszny Jego przykazaniom i będziesz przestrzegał Jego ustaw, wówczas nie ześlę na ciebie żadnej z chorób, którymi dotknąłem Egipcjan, gdyż Ja jestem JAHWE, który cię uzdrawia”.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mówiąc:- Jeżeli wiernie będziesz słuchał głosu Jahwe, twego Boga, jeśli będziesz czynił, co w Jego oczach prawe, jeśli będziesz wypełniał Jego przykazania i strzegł wszystkich Jego nakazów, Ja nie dotknę cię żadną chorobą, jaką dotknąłem Egipcjan. Bom Ja jest Jahwe,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Jeśli będziesz posłuszny Bogu, twojemu Bogu, i będziesz czynił to, co jest prawe przed Nim, i posłuchasz Jego przykazań, i będziesz przestrzegał wszystkich Jego bezwzględnych nakazów, to nie nałożę na ciebie żadnej choroby, którą nałożyłem na Egipt, bo Ja jestem Bóg, który leczy.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слухаючи послухаєшся голосу твого Господа Бога, і творитимеш те, що миле перед ним, і сприймеш його заповіді, і збережеш всі його оправдання, не наведу на тебе усі хвороби, які Я навів на єгиптян. Бо Я є Господь, що тебе оздоровляє.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Jeśli będziesz słuchał głosu twojego Boga, WIEKUISTEGO; spełniał w Jego oczach to, co jest właściwe; oraz będziesz strzegł wszystkich Jego ustaw to nie dopuszczę do ciebie żadnej choroby, którą dopuściłem na Micraim; bo Ja jestem WIEKUISTY, twój lekarz.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”Jeśli będziesz pilnie słuchał głosu JAHWE, twego Boga, i czynił to, co słuszne w jego oczach, i naprawdę nadstawiał ucha na jego przykazania, i przestrzegał wszystkich jego przepisów, to nie sprowadzę na ciebie żadnej z dolegliwości, jakie sprowadziłem na Egipcjan, gdyż ja jestem JAHWE, który cię uzdrawia”.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2024-04-29T04:43:33Z</dcterms:modified>
</cp:coreProperties>
</file>