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3"/>
        <w:gridCol w:w="5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Wielkością swego majestatu powalasz powstających przeciw Tobie, posyłasz swój gniew – pożera jak plewę.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Wielkość Twojego majestatu zwala powstających przeciw Tobie! Posyłasz swój gniew, on ich pożera jak słomę!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wielkości twego majestatu powaliłeś swoich przeciwników. Zesłałeś swój gniew, który pożarł ich jak słomę.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wielkości Majestatu twego podwróciłeś przeciwniki twoje; puściłeś gniew twój, który je pożarł jako słomę.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wielkości chwały twojej złożyłeś przeciwniki twoje, spuściłeś gniew twój, który je pożarł jako słomę.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Pełen potęgi zniszczyłeś przeciwników Twoich, Twój gniew im okazałeś, a spalił ich jak słomę.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Pełnią swego majestatu powalasz przeciwników swoich, Zsyłasz swój gniew, który ich pożera jak słomę.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Pełnią swej potęgi niszczysz nieprzyjaciół swoich, zsyłasz swój gniew, który pochłania ich jak plewy.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Ogromem Twej chwały powaliłeś wroga. Poraziłeś ich swoim gniewem, spłonęli jak plewy.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pełni swej mocy niszczysz nieprzyjaciół,Gdy gniewem wybuchasz, on jak plewy ich trawi.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Wielkim Twoim majestatem zniszczysz powstającego przeciw Twojemu [ludowi], gdy poślesz Swój gniew, pożre ich jak słomę.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величчю твоєї слави Ти розгромив противників. Ти післав твій гнів, і він їх пожер, як тростину,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Wielkością Twojego majestatu kruszysz Twych przeciwników; wywierasz Twój gniew, więc pożera ich jakby źdźbło.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obfitości swego dostojeństwa potrafisz powalić tych, którzy powstają przeciwko tobie; posyłasz swój płonący gniew, on ich pożera jak ścierń.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2024-04-29T01:26:36Z</dcterms:modified>
</cp:coreProperties>
</file>