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Doścignę, dosięgnę, będę dzielił łup, nasyci się nimi moja dusza,* dobędę miecza, wywłaszczy ich moja ręka!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się chełpił: Doścignę! Dosięgnę! Będę dzielił łup, zaspokoję nimi me pragnienie!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Dobędę miecza, własną ręką wszystkiego ich pozbawię!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mówił: Będę ścigał, dogonię, będę dzielił łupy; nasyci się nimi moja dusza, dobędę swój miecz, zgładzi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gonił, dogonię; będę dzielił łupy; nasyci się ich dusza moja, dobędę miecza mojego, wygładzi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gonił i pojmam, rozdzielę korzyści, nasyci się dusza moja, dobędę miecza mego i pobije je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ścigał, pochwycę, zdobycz podzielę, nasyci się moje gardło, miecza dobędę, ręka moja ich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Będę ścigał, dosięgnę, będę dzielił łupy, Nasyci się nimi dusza moja, Dobędę miecza, zniszczy ich ręka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nieprzyjaciel: Będę ścigał i zdobędę, podzielę łupy i nasycę moją duszę. Wyciągnę miecz i zniszczy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nieprzyjaciel: «Dopadnę! Pochwycę! Rozdzielę łupy! Nasycę swą żądzę! Wyciągnę miecz! Wytracę ich swoim ramieniem!».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mówił: ”Chcę ścigać, dosięgnąć, porozdzielać łupy, a pomstę nasycić swoją Miecza chcę dobyć, by moja ręka ich wytraciła!”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wróg: Będę ścigał, dosięgnę, podzielę łup! Nasycę moje pożądanie, wyciągnę mój miecz, moja ręka ich zniszczy!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ворог: Пігнавшись, наздожену, розділю здобич, наповню мою душу, зарубаю моїм мечем, пануватиме моя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powiedział: Będę ich gonił; doścignę, rozdzielę łupy, nasyci się nimi moja dusza; obnażę mój miecz i wytępi ich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rzekł: ʼBędę ścigał! Dogonię! Rozdzielę łup! Moja dusza napełni się nimi! Dobędę miecza! Moja ręka ich wypędzi!ʼ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pragnienie.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2024-04-29T04:16:33Z</dcterms:modified>
</cp:coreProperties>
</file>