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2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siostra powiedziała do córki faraona: Czy mam pójść i zawołać ci jakąś kobietę, mamkę, spośród Hebrajek, by karmiła ci to dziecko?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siostra dziecka podeszła i zapytała córkę faraona: Czy mam pójść i zawołać ci jakąś kobietę, mamkę spośród Hebrajek, aby karmiła ci to dziecko?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jego siostra zapytała córkę faraona: Czy mam pójść i zawołać ci mamkę spośród hebrajskich kobiet, aby ci wykarmiła to dziecko?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siostra jego do córki Faraonowej: Chceszże, pójdę, i zawołam ci niewiasty, mamki Hebrejskiej, która być odchowała to dziecię?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siostra dziecięcia rzekła: Chcesz, że pójdę i zawołam ci niewiasty hebrejskiej, którać by mogła chować dziecię?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siostra rzekła wtedy do córki faraona: Czy mam pójść zawołać ci karmicielkę spośród kobiet Hebrajczyków, która by wykarmiła ci to dziecko?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siostra jego rzekła do córki faraona: Czy mam pójść i zawołać ci kobietę, mamkę hebrajską, by ci karmiła to dziecko?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jego siostra zwróciła się do córki faraona: Czy mam pójść i zawołać ci jakąś hebrajską kobietę karmiącą, aby wykarmiła ci to dziecko?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jego siostra powiedziała do córki faraona: „Jeśli zechcesz, przyprowadzę niańkę spośród kobiet hebrajskich, aby wykarmiła je dla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siostra rzekła do córki faraona: - Czy mam iść i zawołać ci jakąś mamkę spośród kobiet hebrajskich, ażeby ci wy karmił a dziecko?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[Wtedy] jego siostra powiedziała do córki faraona: Czy mam pójść i zawołać ci [kobietę] karmiącą spośród kobiet hebrajskich, która wykarmi dla ciebie dziecko?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його сестра дочці Фараона: Хочеш, покличу тобі жінку годувальницю з єврейок, і вигодує тобі дитину?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siostra powiedziała do córki faraona: Mam pójść i zawołać ci kobietę, jedną z karmiących Ebrejek, by ci karmiła to dziecię?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jego siostra rzekła do córki faraona: ”Czy mam pójść i zawołać ci kobietę karmiącą spośród Hebrajek, żeby wykarmiła dla ciebie to dziecko?”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2024-05-03T08:01:18Z</dcterms:modified>
</cp:coreProperties>
</file>