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też wstępował na mój ołtarz po stopniach, aby nie odsłoniła się na tobie twoja nagość.*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nagość, </w:t>
      </w:r>
      <w:r>
        <w:rPr>
          <w:rtl/>
        </w:rPr>
        <w:t>עֶרְוָה</w:t>
      </w:r>
      <w:r>
        <w:rPr>
          <w:rtl w:val="0"/>
        </w:rPr>
        <w:t xml:space="preserve"> (‘erwa h), lub: krocze, narządy płciowe, por. &lt;x&gt;10 9:22&lt;/x&gt;,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2024-05-06T21:53:58Z</dcterms:modified>
</cp:coreProperties>
</file>