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jedyne okrycie, płaszcz, którym okrywa swe ciało. Bez niego pod czym ma spać? Gdy będzie do Mnie wołał,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ubranie jest jedynym okryciem jego ciała, w tym też śpi. Jeśli będzie do mnie wołał,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odzienie jego tylko to jest nakrycie ciała jego, na którem sypia; będzieli do mnie wołał, wysłucham go, bom Ja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samo jest, czym się odziewa odzienie ciała jego, a innego nic nie ma, w czym by spał; będzieli wołał do mnie, wysłucham go, bom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jedyna jego szata i jedyne okrycie jego ciała podczas snu. I jeśliby się on żalił przede Mną, usłyszę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okrycie jego ciała. W czymże innym będzie spał? Gdy wołać będzie do mnie,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ani ubliżał przełożonemu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przeciwko Bogu ani złorzeczył temu, kto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Bogu ani przeklinał wodza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przeklinaj sędziów i nie złorzecz przywódcy w twoim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говоритимеш зла на богів, і старшинам твого народу не скажеш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sędziom, a księcia twojego ludu nie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jego jedynym okryciem. To jego płaszcz na jego skórę. W czym się położy? I zawoła do mnie, a ja wysłucham, gdyż jestem łaskawy.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2024-05-08T00:04:52Z</dcterms:modified>
</cp:coreProperties>
</file>