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JAHWE,* wstał wcześnie rano, zbudował ołtarz u (podnóża) góry i (postawił) dwanaście pomników** dla dwunastu plemion***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JAHWE, wstał wcześnie rano, zbudował ołtarz u podnóża góry i postawił dwanaście pomników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dwunastu plemion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JAHWE. A kiedy rano wstał, zbudował ołtarz u stóp góry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słupów,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wszystkie słowa Pańskie: a wstawszy rano zbudował ołtarz pod górą, i dwanaście słupów według dwanaście pokolenia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wszytkie słowa PANSKIE; a rano wstawszy, zbudował ołtarz przy samej górze i dwanaście tytułów według dwanaście pokoleń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więc Mojżesz wszystkie słowa Pana. Nazajutrz wcześnie rano zbudował ołtarz u stóp góry i postawił dwanaście stels, stosownie do liczby dwunastu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Pana, a wstawszy wcześnie rano, zbudował ołtarz u stóp góry i postawił dwanaście pomników dla dwunastu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spisał wszystkie słowa JAHWE. A gdy wstał wcześnie rano, zbudował ołtarz u stóp góry i postawił dwanaście steli dla dwunastu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zapisał wszystkie słowa JAHWE. Wstał o świcie, zbudował ołtarz u stóp góry i wzniósł dwanaście stel, według liczby dwunastu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Jahwe. A kiedy wstał rano, zbudował ołtarz u stóp góry i [ustawił] dwanaście głazów według dwunastu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napisał wszystkie słowa Boga. Wstał wcześnie rano i zbudował ołtarz u stóp góry i dwanaście pomników dla dwunastu plemion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записав Мойсей всі господні слова. Вставши ж, Мойсей вранці збудував жертівник під горою і дванадцять каменів на дванадцять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spisał wszystkie słowa WIEKUISTEGO. Nadto wstał rano i u stóp góry wystawił ofiarnicę oraz dwanaście słupów, stosownie do dwunastu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spisał wszystkie słowa JAHWE. Potem wstał wcześnie rano i u podnóża góry zbudował ołtarz oraz dwanaście słupów odpowiadających dwunastu plemionom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pomników, </w:t>
      </w:r>
      <w:r>
        <w:rPr>
          <w:rtl/>
        </w:rPr>
        <w:t>מַּצֵבֹות</w:t>
      </w:r>
      <w:r>
        <w:rPr>
          <w:rtl w:val="0"/>
        </w:rPr>
        <w:t xml:space="preserve"> : co do ich funkcji zob. Rdz 28; 32. Wg PS: kamieni, </w:t>
      </w:r>
      <w:r>
        <w:rPr>
          <w:rtl/>
        </w:rPr>
        <w:t>אבנים</w:t>
      </w:r>
      <w:r>
        <w:rPr>
          <w:rtl w:val="0"/>
        </w:rPr>
        <w:t xml:space="preserve"> 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dla dwunastu plemion, </w:t>
      </w:r>
      <w:r>
        <w:rPr>
          <w:rtl/>
        </w:rPr>
        <w:t>עָׂשָר לִׁשְנֵים</w:t>
      </w:r>
      <w:r>
        <w:rPr>
          <w:rtl w:val="0"/>
        </w:rPr>
        <w:t xml:space="preserve"> : wg 4Q158:4: według liczby, </w:t>
      </w:r>
      <w:r>
        <w:rPr>
          <w:rtl/>
        </w:rPr>
        <w:t>למספר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2024-04-25T11:08:23Z</dcterms:modified>
</cp:coreProperties>
</file>