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JAHWE,* wstał wcześnie rano, zbudował ołtarz u (podnóża) góry i (postawił) dwanaście pomników** dla dwunastu plemion***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pomników, </w:t>
      </w:r>
      <w:r>
        <w:rPr>
          <w:rtl/>
        </w:rPr>
        <w:t>מַּצֵבֹות</w:t>
      </w:r>
      <w:r>
        <w:rPr>
          <w:rtl w:val="0"/>
        </w:rPr>
        <w:t xml:space="preserve"> : co do ich funkcji zob. Rdz 28; 32. Wg PS: kamieni, </w:t>
      </w:r>
      <w:r>
        <w:rPr>
          <w:rtl/>
        </w:rPr>
        <w:t>אבנים</w:t>
      </w:r>
      <w:r>
        <w:rPr>
          <w:rtl w:val="0"/>
        </w:rPr>
        <w:t xml:space="preserve"> 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dwunastu plemion, </w:t>
      </w:r>
      <w:r>
        <w:rPr>
          <w:rtl/>
        </w:rPr>
        <w:t>עָׂשָר לִׁשְנֵים</w:t>
      </w:r>
      <w:r>
        <w:rPr>
          <w:rtl w:val="0"/>
        </w:rPr>
        <w:t xml:space="preserve"> : wg 4Q158:4: według liczby, </w:t>
      </w:r>
      <w:r>
        <w:rPr>
          <w:rtl/>
        </w:rPr>
        <w:t>למספר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2024-04-26T00:42:41Z</dcterms:modified>
</cp:coreProperties>
</file>