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tobą i rozmawiał z tobą znad pokrywy przebłagania, spomiędzy dwóch cherubów, które są na skrzyni Świadectwa* – (podawał) wszystko, co ci przykażę dla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7:89&lt;/x&gt;; &lt;x&gt;90 4:4&lt;/x&gt;; &lt;x&gt;100 6:2&lt;/x&gt;; &lt;x&gt;230 80:2&lt;/x&gt;;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2024-05-07T09:43:33Z</dcterms:modified>
</cp:coreProperties>
</file>