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dookoła obwiedziesz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uczynisz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go złotem czystem, a uczynisz mu koronę złotą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pozłocisz ji złotem naczystszym, i uczynisz mu listwę złotą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uczynisz dokoła wieniec złoty.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na nim dokoła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i otoczysz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 go czystym złotem, a wokół niego wykonaj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i zrobisz mu złoty wieniec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неї золоті плетені вінці кругом.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Powleczesz go czystym złotem oraz wokoło, zrobisz do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wykonasz dookoła niego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2024-05-07T16:21:48Z</dcterms:modified>
</cp:coreProperties>
</file>