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słupów będzie dwadzieścia oraz ich podstaw dwadzieścia – z miedzi; a kołki u słupów i ich klamry* –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klamry, </w:t>
      </w:r>
      <w:r>
        <w:rPr>
          <w:rtl/>
        </w:rPr>
        <w:t>חָׁשּוקים</w:t>
      </w:r>
      <w:r>
        <w:rPr>
          <w:rtl w:val="0"/>
        </w:rPr>
        <w:t xml:space="preserve"> (chaszuqim).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2024-04-30T02:33:32Z</dcterms:modified>
</cp:coreProperties>
</file>