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dookoła dziedzińca mieć będą srebrne klamry, ich kołki będą ze srebra, a ich podstawy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2024-04-30T01:25:50Z</dcterms:modified>
</cp:coreProperties>
</file>