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dziedzińca będzie wynosiła sto łokci, szerokość pięćdziesiąt na pięćdziesiąt* i wysokość pięć łokci,** ze skręconego bisioru, a ich podstawy z 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łokci zamiast pięćdziesiąt.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45 m x 22,5 m x 2,25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2024-04-30T00:27:01Z</dcterms:modified>
</cp:coreProperties>
</file>