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wszystkich przyborów przybytku (używanych) przy jego służbie i wszystkich jego palików,** i wszystkich palików dziedzińca, będą (one)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przybory przybytku wykorzystywane w czasie sprawowania w nim służby, wszystkie jego paliki i wszystkie paliki dziedzińca będą wykonane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wszelkiej służby w nim i wszystkie jego kołki, i wszystkie kołki dziedzińca będą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wszelakiej usługi jego, i wszystkie kołki jego, i wszystkie kołki sieni, miedziane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naczynie przybytku ku wszelakim potrzebam i obrzędom, tak kołki jego, jako i sieni z miedzi poczynisz.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jakiegokolwiek użytku, wszystkie jego paliki i wszystkie paliki dziedzińca będą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 do całej służby w nim i wszystkie jego paliki i wszystkie paliki dziedzińca będą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używane w Przybytku, wszystkie jego paliki i wszystkie paliki dziedzińca będą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sprzęty świętego mieszkania, niezależnie od ich przeznaczenia, wszystkie kołki, nawet kołki od dziedzińca, mają być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[Wykonaj] wszystkie te sprzęty do Przybytku do różnego rodzaju posług, także wszystkie jego kołki. Te wszystkie kołki na dziedziniec mają być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sprzęty Miejsca Obecności [potrzebne] w nim do stałego użytku, wszystkie jego kołki mocujące i wszystkie kołki mocujące dziedzińca będą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 і все знаряддя і кілки притвору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 Przybytku, do wszelkiego w nim użytku; wszystkie jego kołki oraz wszystkie kołki dziedzińca mają być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przybory przybytku na użytek w całej związanej z nim służbie, i wszystkie jego paliki namiotowe, i wszystkie paliki dziedzińca będą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na początku wersetu dod.: I zrobisz, </w:t>
      </w:r>
      <w:r>
        <w:rPr>
          <w:rtl/>
        </w:rPr>
        <w:t>את כל וְעָׁשִיתָ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palików, </w:t>
      </w:r>
      <w:r>
        <w:rPr>
          <w:rtl/>
        </w:rPr>
        <w:t>יְתֵדֹת</w:t>
      </w:r>
      <w:r>
        <w:rPr>
          <w:rtl w:val="0"/>
        </w:rPr>
        <w:t xml:space="preserve"> (jetedot): odnosi się też do lin odciągowych, zob. &lt;x&gt;20 35:18&lt;/x&gt;;&lt;x&gt;20 39:40&lt;/x&gt;.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2024-04-30T05:04:43Z</dcterms:modified>
</cp:coreProperties>
</file>