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(Ołtarz) zrobisz z desek, pusty (w środku) – jak ci pokazano na górze, tak niech go zrobią.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2024-04-30T01:58:00Z</dcterms:modified>
</cp:coreProperties>
</file>