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z imionami synów Izraela, dwanaście, według ich imion; będą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2024-05-05T15:21:04Z</dcterms:modified>
</cp:coreProperties>
</file>