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16"/>
        <w:gridCol w:w="3140"/>
        <w:gridCol w:w="45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będę mieszkał pośród synów Izraela, i będę ich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Zamieszkam wśród synów Izraela, będę ich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będę mieszkał pośród synów Izraela, i będę ich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będę mieszkał w pośrodku synów Izraelskich, i będę im za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będę mieszkał w pośrzodku synów Izraelowych, i będę 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będę mieszkał pośród Izraelitów, a będę 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mieszkać będę pośród synów izraelskich, i będę ich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Zamieszkam pomiędzy Izraelitami i będę dla nich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Zamieszkam pośród Izraelitów i będę ich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zamieszkać wśród synów Izraela i być 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Zamieszkam pośród synów Jisraela i będę im Bogiem.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прикликуватимуся в ізраїльських синах, і буду їхнім Богом,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będę przebywał pośród synów Israela oraz będę 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będę przebywał pośród synów Izraela, i będę ich Bogiem.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2024-05-03T11:53:05Z</dcterms:modified>
</cp:coreProperties>
</file>