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pilnie przestrzegać moich szabatów. Ma to być znakiem między Mną a wami po wszystkie wasze pokolenia. Pozwoli wam to pamiętać,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synom Izraela: Koniecznie macie przestrzegać moich szabatów, bo to jest znak między mną a wami przez wszystkie wasze pokolenia, abyście wiedzieli,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powiedz synom Izraelskim, mówiąc: Przecię sabbatów moich przestrzegać będziecie; bo ten znak jest między mną i między wami w narodziech waszych,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Patrzcie, abyście strzegli szabbatu mego, bo znamieniem jest między mną a między wami w rodzajach waszych: abyście wiedzieli, żem ja JAHWE,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Przestrzegajcie pilnie moich szabatów, gdyż to jest znak między Mną a wami dla wszystkich waszych pokoleń, by po tym można było poznać, że Ja jestem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Zaiste, przestrzegać będziecie sabatów moich, gdyż to jest znakiem między mną a wami po wszystkie pokolenia wasze,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Przestrzegajcie Moich szabatów, gdyż jest to znak między Mną a wami po wszystkie wasze pokolenia, abyście poznali,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«Koniecznie macie przestrzegać moich szabatów, gdyż przez wszystkie pokolenia będą one dla Mnie i dla was znakiem, dzięki któremu poznacie, że to Ja, JAHWE,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Izraela: Macie zachowywać moje szabaty, jest to bowiem znak między mną a wami z pokolenia w pokolenie, aby wiedziano, że Ja, Jahwe, jestem waszym Uświęcicielem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'Ale przestrzegajcie Moich Szabatów. Bo to jest znak pomiędzy Mną a wami na wasze pokolenia, abyście wiedzieli, że Ja jestem Bogiem,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накажи ізраїльським синам, кажучи: Глядіть і дотримуйте мої суботи. Бо це знак для Мене і між вами у ваших родах, щоб ви знали, що Я Господь, що вас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powiesz synom Israela: Jednak Moich szabatów przestrzegajcie; gdyż jest to znak w waszych pokoleniach pomiędzy Mną a wami; żebyście poznali, że Ja jestem WIEKUISTY,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powiedz synom Izraela, mówiąc: ʼZwłaszcza moje sabaty macie zachowywać, bo jest to znak między mną a wami za waszych pokoleń, abyście poznali, że ja, JAHWE, was uświęcam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2024-05-08T00:47:17Z</dcterms:modified>
</cp:coreProperties>
</file>