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5"/>
        <w:gridCol w:w="56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obróbki kamienia do opraw* i do obróbki drewna – do wykonywania wszelkiej pracy.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 obrabiać i oprawiać kamienie, nieobca mu obróbka drewna — słowem, potrafi wykonać najbardziej kunsztowną robotę.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obrabiania kamieni do oprawy i do ciosania drewna, aby wykonał wszelkie rodzaje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rzezania kamienia na osadzenie, i na wyrobienie drzewa ku wystawieniu każdej roboty.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marmuru i kamienia drogiego, i z rozliczności drzew.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rzeźbieniu kamieni do oprawy, i w rzeźbieniu drewna oraz wykonywaniu różnych dzieł.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szlifowaniu drogich kamieni do oprawy, w snycerstwie i we wszelkiej artystycznej robocie.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przy obróbce kamieni do oprawy i przy rzeźbieniu drewna – we wszystkich pracach.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wyciosane w kamieniu lub wyrzeźbione w drewnie, aby wykonać całe to dzieło.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umiał również obrabiać kamienie do oprawienia, a także obrabiać drzewo, słowem - wykonać wszelkiego rodzaju pracę.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obróbki kamieni do oprawiania i prac w drewnie i by wykonywał wszelkie [inne] prace.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камені, і в столярських ділах, щоб працювати в усіх ділах.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rytownictwie kamieni do oprawy oraz w rzeźbieniu drzewa; aby wykonał każdą pracę.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 obrabiał kamienie w celu osadzenia ich, i by obrabiał drewno w celu wykonania wszelkich wyrobów.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 opraw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2024-05-07T23:06:51Z</dcterms:modified>
</cp:coreProperties>
</file>