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w obłoku, (on) zaś ustawił się tam przy Nim i wezwał*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wezwał (…) ogłosił, </w:t>
      </w:r>
      <w:r>
        <w:rPr>
          <w:rtl/>
        </w:rPr>
        <w:t>וַּיִקְרָא (…) וַּיִקְרָא</w:t>
      </w:r>
      <w:r>
        <w:rPr>
          <w:rtl w:val="0"/>
        </w:rPr>
        <w:t xml:space="preserve"> : w obu przyp. występuje to samo słowo hbr. Można by je przetłumaczyć: zawołał, lecz wówczas mogłoby nie oddawać myśli tekstu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2024-05-06T00:36:18Z</dcterms:modified>
</cp:coreProperties>
</file>