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35:29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mężczyzna i (każda) kobieta, których pobudziło ich serce, aby przynieść na wszelką pracę, którą JAHWE przykazał wykonać za pośrednictwem Mojżesza, przynosili (ci) synowie Izraela dobrowolny (dar)*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dobrowolny (dar), </w:t>
      </w:r>
      <w:r>
        <w:rPr>
          <w:rtl/>
        </w:rPr>
        <w:t>נְדָבָה</w:t>
      </w:r>
      <w:r>
        <w:rPr>
          <w:rtl w:val="0"/>
        </w:rPr>
        <w:t xml:space="preserve"> (nedawa h), gr. ἀφαίρεμα, szczególny dar.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2024-05-06T00:49:17Z</dcterms:modified>
</cp:coreProperties>
</file>