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8"/>
        <w:gridCol w:w="1514"/>
        <w:gridCol w:w="6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mu również dookoła listwę na szerokość dłoni,* a dla jego listwy zrobił dookoła złotą ramę.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szerokość dłoni, </w:t>
      </w:r>
      <w:r>
        <w:rPr>
          <w:rtl/>
        </w:rPr>
        <w:t>טֹפַח</w:t>
      </w:r>
      <w:r>
        <w:rPr>
          <w:rtl w:val="0"/>
        </w:rPr>
        <w:t xml:space="preserve"> (tofach), ok. 7,5 cm.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2024-04-30T00:16:28Z</dcterms:modified>
</cp:coreProperties>
</file>