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jego siedem lamp i jego szczypce,* i popielniczki.**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2024-04-30T00:22:19Z</dcterms:modified>
</cp:coreProperties>
</file>