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 – jego wierzch i jego ściany dookoła, i jego rogi – a dookoła zrobił mu złotą ramę.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2024-04-30T07:19:55Z</dcterms:modified>
</cp:coreProperties>
</file>