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następnie pokrywę przebłagania* ** ze szczerego złota, dwa i pół łokcia długą, a półtora łokcia szeroką.***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pokrywę przebłagania. Wykonano ją ze szczerego złota, a mierzyła dwa i pół łokcia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też przebłagalnię ze szczerego złota: jej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 i pół łokcia, a jej szerokość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ubłagalnią ze złota szczerego: półtrzecia łokcia długość jej, a półtora łokcia szerokość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ubłagalnią, to jest wyrocznicę ze złota naczystszego na półtrzecia łokcia wdłuż, a na półtora 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przebłagalnię z czystego złota, a długość jej wynosiła dwa i pół łokcia, jej zaś szerokość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wieko ze szczerego złota, dwa i pół łokcia długie a półtora łokcia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zrobił przebłagalnię o długości dwu i pół łokcia, i szerokości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szczerego złota zrobił płytę przebłagalną o długości dwa i pół łokcia i szerokości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Płytę Przebłagania z czystego złota, długą na dwa i pół łokcia, a szeroką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pokrywę odkupienia z czystego złota, długą na dwie i pół amot i szeroką na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його стовпів. І позолотили золотом їхні каблуки і їхні вершки і їхні запинки і пять стояків, їхні стояки - мідяні.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wieko ze szczerego złota. Jego długość to dwa i pół łokcia, a jego szerokość to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pokrywę ze szczerego złota. Długość jej wynosiła dwa i pół łokcia, a szerokość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Pokrywa przebłagania, ּ</w:t>
      </w:r>
      <w:r>
        <w:rPr>
          <w:rtl/>
        </w:rPr>
        <w:t>כַּפֹרֶת</w:t>
      </w:r>
      <w:r>
        <w:rPr>
          <w:rtl w:val="0"/>
        </w:rPr>
        <w:t xml:space="preserve"> (kapporet), w G: ἱλαστήριον, zob. &lt;x&gt;520 3:25&lt;/x&gt;; &lt;x&gt;650 9:5&lt;/x&gt;, lub: przebłagalnia.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9:5&lt;/x&gt;; &lt;x&gt;690 1:9-2&lt;/x&gt;; &lt;x&gt;20 25:23-30&lt;/x&gt;; &lt;x&gt;20 25:31-40&lt;/x&gt;; &lt;x&gt;20 30:1-5&lt;/x&gt;; &lt;x&gt;20 30:22-39&lt;/x&gt;; &lt;x&gt;20 27:1-8&lt;/x&gt;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1,1 m x 0,7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2024-04-30T07:11:48Z</dcterms:modified>
</cp:coreProperties>
</file>