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przy brzegu z jednej (strony), a drugiego cheruba przy brzegu z drugiej (strony) – zrobił te cheruby z pokrywy przebłagania, przy obu jej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umieścił przy brzegu z jednej strony, a drugiego przy brzegu z drugiej strony. Cheruby z pokrywą przebłagania stanowiły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cherubina na jednym końcu, a drugiego cherubina na drugim końcu. Zrobił cherubiny z przebłagalni wystające na obu jej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Cheruba jednego na jednym końcu, a Cheruba drugiego na drugim końcu; na ubłagalni uczynił Cheruby na obu końcach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Cheruba jednego na wierzchu jednej strony, a Cheruba drugiego na wierzchu drugiej strony, dwu Cherubinów na obu wierzchach ubłagalnie,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jednym krańcu, a drugiego cheruba na drugim krańcu przebłagalni. Wykonał cheruby razem z przebłagalnią po obu jej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krawędzi z jednej strony, a drugiego cheruba na krawędzi z drugiej strony; razem z wiekiem połączone zrobił cheruby na obu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krawędzi z jednej strony, a drugiego na krawędzi z drugiej strony. Cheruby zrobił wraz z przebłagalnią na dwóch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je symetrycznie po obu stronach. Na obu brzegach płyty przebłagalnej umieścił więc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cherub był na jednym końcu, drugi na drugim. Wykonał więc cherubów ustawionych na obu końcach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cherub na jednym końcu i jeden cherub na drugim końcu, z samej pokrywy odkupienia zrobił cheruby, z dwóch końców.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їхніх стовпів, і двадцять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brzegu jednej strony, a drugiego cheruba na brzegu drugiej strony; z materiału samego wieka wykonał te cheruby, po obu jego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cherub był na jednym końcu, a drugi cherub na drugim końcu. Wykonał cheruby na pokrywie, na obu jej końcach.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2024-04-30T07:31:53Z</dcterms:modified>
</cp:coreProperties>
</file>