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2"/>
        <w:gridCol w:w="5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odezwał się i powiedział: A co, jeśli mi nie uwierzą i nie usłuchają mego głosu, lecz powiedzą: JHWH* nie objawił się tobie?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jednak odezwał się w te słowa: A co, jeśli mi nie uwierzą i nie usłuchają mego głosu, ale raczej powiedzą: JAHWE nie objawił się 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odpowiedział: Lecz oni mi nie uwierzą i nie usłuchają mego głosu, bo powiedzą: JAHWE ci się nie ukazał.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odpowiadając Mojżesz, rzekł: Ale oto, nie uwierzą mi, i nie usłuchają głosu mego, bo rzeką: Nie ukazał się tobie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Odpowiedając Mojżesz, rzekł: Nie uwierzą mi i nie usłuchają głosu mego, ale rzeką: Nie ukazał się tobie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powiedział Mojżesz: A jeśli nie uwierzą i nie usłuchają słów moich, lecz powiedzą, że Pan nie ukazał mi się wcale?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odezwał się Mojżesz i rzekł: A jeżeli nie uwierzą mi i nie usłuchają mnie, lecz powiedzą: Pan nie objawił się 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odpowiedział: A jeśli mi nie uwierzą i mnie nie posłuchają, lecz stwierdzą: JAHWE ci się nie ukazał?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odparł: „Przecież mi nie uwierzą i nie usłuchają mnie. Powiedzą raczej: «PAN wcale ci się nie ukazał»”.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Mojżesz rzekł: - A jeżeli nie uwierzą mi i nie posłuchają mego głosu, ale powiedzą: ”Jahwe wcale ci się nie ukazał”?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odpowiedział: Nie uwierzą mi i nie posłuchają mnie, bo powiedzą: 'Bóg ci się nie objawił'.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 же Мойсей і сказав: Отже, якщо не повірять мені, ані не вислухають мого голосу, бо скажуть, що: Бог не зявився тобі, що скажу їм?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odpowiedział, mówiąc: Jeżeli mi nie uwierzą oraz nie usłuchają mojego głosu; jeśli powiedzą: Nie ukazał ci się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Mojżesz odpowiedział, mówiąc: ”Ale przypuśćmy, że mi nie uwierzą i nie posłuchają mego głosu, gdyż powiedzą: ʼJAHWE ci się nie ukazałʼ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Bóg.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2024-05-06T14:07:17Z</dcterms:modified>
</cp:coreProperties>
</file>