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swojej ręki, bo nią będziesz dokonywał znaków.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2024-05-07T04:28:55Z</dcterms:modified>
</cp:coreProperties>
</file>