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2"/>
        <w:gridCol w:w="6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rozłożył na nim chleb przed obliczem JAHWE,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2024-05-07T06:10:09Z</dcterms:modified>
</cp:coreProperties>
</file>