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na nim wonne kadzidło,*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obliczem JHWH, </w:t>
      </w:r>
      <w:r>
        <w:rPr>
          <w:rtl/>
        </w:rPr>
        <w:t>לִפְנֵי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2024-05-07T10:39:45Z</dcterms:modified>
</cp:coreProperties>
</file>