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2"/>
        <w:gridCol w:w="1459"/>
        <w:gridCol w:w="6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idźcie, zbierajcie sobie słomę, gdziekolwiek znajdziecie, bo od waszej pracy nic nie zostanie ujęte.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2024-04-29T11:34:15Z</dcterms:modified>
</cp:coreProperties>
</file>