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Bito przy tym dozorców (spośród) synów Izraela, których ustanowili nad nimi poganiacze faraona, i mówiono: Dlaczego ani wczoraj, ani dziś nie wykonaliście waszej normy wyrobu cegieł ustalonej wcześniej?*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Bito przy tym przełożonych izraelskich, których ustanowili nad ludem poganiacze faraona: Dlaczego ani wczoraj, ani dziś nie dostarczyliście liczby cegieł według ustalonej wcześniej normy?!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bito przełożonych spośród synów Izraela, których nadzorcy faraona postawili nad nimi, i pytano ich: Dlaczego ani wczoraj, ani dzisiaj nie wykonaliście tej ilości cegieł jak poprzednio?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bito przystawy synów Izraelskich, które postanowili nad nimi urzędnicy Faraonowi, mówiąc: Przecz nie wykonywacie zamiaru swego w robieniu cegieł jako pierwej, ani wczoraj ani dziś?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sieczeni byli biczmi, którzy byli nad robotami synów Izraelowych, od wycięgaczów Faraonowych, mówiąc: Przecz nie wypełniacie miary cegieł jako pierwej ani wczora, ani dziś?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Bito pisarzy spośród Izraelitów, których nadzorcy robót faraona ustanowili nad nimi, mówiąc: Czemu nie wykonaliście powinności waszej co do cegieł ani wczoraj, ani dzisiaj w tej mierze jak poprzednio?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bito nadzorców izraelskich, których ustanowili nad nimi nadzorcy faraona, mówiąc: Dlaczego nie wykonaliście ani wczoraj, ani dzisiaj cegieł w pełnej ustalonej jak poprzednio ilości?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pisarzy izraelskich, których nadzorcy faraona ustanowili nad nimi, mówiąc: Dlaczego ani wczoraj, ani dziś nie wykonaliście cegieł w takiej liczbie jak dotychczas?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Bito także przełożonych robót wyznaczonych spośród Izraelitów przez nadzorców faraona i pytano ich: „Dlaczego ani wczoraj, ani dzisiaj nie wykonaliście tej ilości cegieł, jakiej wymagano od was dotychczas?”.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bito pisarzy izraelskich, których nadzorcy faraona ustanowili nad nimi, mówiąc: - Dlaczego nie wykonujecie swych dotychczasowych zobowiązań w cegle również i teraz?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Poganiacze faraona chłostali nadzorców, których ustanowili nad [synami Jisraela], mówiąc: Dlaczego nie wypełniliście waszego obowiązku wyrabiania [cegieł] tak jak wcześniej, ani wczoraj, ani dzisiaj?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бичовані були писарі роду синів Ізраїля, яких наставили над ними наглядачі Фараона, вони говорили: Чому не закінчили ви вам назначеного числа цегол, так як вчера і третого дня, і сьогодні?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bito nadzorców z synów Israela, których ustanowili nad nimi poganiacze, mówiąc: Dlaczego wczoraj i dzisiaj nie wykonaliście waszej normy w wyrobie cegieł, takiej jak kiedyś?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bito urzędników spośród synów Izraela, których nad nimi postawili nadzorcy wyznaczeni przez faraona; mówili oni: ”Dlaczego ani wczoraj, ani dzisiaj nie wykonaliście wyznaczonego wam zadania przy wyrabianiu cegieł, jak to było poprzednio?”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wcześniej, ּ</w:t>
      </w:r>
      <w:r>
        <w:rPr>
          <w:rtl/>
        </w:rPr>
        <w:t>כִתְמֹול ׁשִלְׁשֹם</w:t>
      </w:r>
      <w:r>
        <w:rPr>
          <w:rtl w:val="0"/>
        </w:rPr>
        <w:t xml:space="preserve"> : idiom: wczoraj (czy)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2024-04-29T12:35:55Z</dcterms:modified>
</cp:coreProperties>
</file>