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Jesteście leniwi! Leniwi! Dlatego to sobie mówicie: Chcemy pójść i złożyć ofiarę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Bogu naszemu G, gr. τῷ θεῷ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2024-04-29T11:20:58Z</dcterms:modified>
</cp:coreProperties>
</file>