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dozorcy (spośród) synów Izraela, że jest z nimi źle,* (skoro) powiedziano im: Nie umniejszycie** z waszych cegieł ustalonych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zorientowali się (…), że znaleźli się w trudnym położeniu.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umniejszycie, </w:t>
      </w:r>
      <w:r>
        <w:rPr>
          <w:rtl/>
        </w:rPr>
        <w:t>לֹא־תִגְרְעּו</w:t>
      </w:r>
      <w:r>
        <w:rPr>
          <w:rtl w:val="0"/>
        </w:rPr>
        <w:t xml:space="preserve"> : wg PS: nie będzie umniejszona, </w:t>
      </w:r>
      <w:r>
        <w:rPr>
          <w:rtl/>
        </w:rPr>
        <w:t>לֹא יִּגָרַע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2024-04-29T08:44:40Z</dcterms:modified>
</cp:coreProperties>
</file>