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2"/>
        <w:gridCol w:w="6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faraon odpowiedział: Kto to jest JAHWE, bym miał słuchać Jego głosu i wypuścić Izraela? JAHWE nie znam, a też Izraela nie wypuszczę.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2024-04-29T16:22:23Z</dcterms:modified>
</cp:coreProperties>
</file>