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dzienna norma wyrobu cegieł ma pozostać bez zmian. Żadnych ulg! To z lenistwa pokrzykują sobie: Chodźmy 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liczbę cegieł, jaką wyrabiali poprzednio, nic nie zmniejszajcie. Próżnują bowiem i dlatego wołają: Pozwól nam pójść i 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tęż liczbę cegieł, którą czynili przedtem, włożycie im, nie umniejszycie z niej; bo próżnują, dla tego oni wołają, mówiąc: Pójdziemy i będziemy ofiarować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miarę cegieł, którą pierwej czynili, włożycie na nie, a namniej nie umniejszycie: abowiem próżnują i dlatego wołają, mówiąc: Idźmy a ofiarujmy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zaś im tę samą ilość cegieł, jaką wyrabiali dotąd, nic im nie zmniejszając; ponieważ są leniwi, przeto wołają: Pójdźmy 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im też tę samą ilość cegieł, jaką dotychczas wyrabiali, nic z niej nie ujmując; bo są opieszali i dlatego wołają: Chodźmy i złóżmy ofiarę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wykonania wyznaczajcie im taką samą liczbę cegieł jak dotychczas. Nie zmniejszajcie im. Są leniwi i dlatego wołają: Chcemy pójść i 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ilości wyrabianych cegieł, wymagajcie od nich tyle samo co przedtem. Nic nie zmniejszajcie. Ten lud to nieroby, dlatego wołają: «Chcemy pójść, aby złożyć ofiarę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żądać od nich tej samej ilości cegieł, jaką wykonywali dotąd; nie umniejszajcie niczego, bo próżnują i dlatego wołają: ”Chcemy iść, chcemy złożyć ofiary swemu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wymagajcie od nich takiej liczby cegieł, jaką wyrabiali dotąd. Nie zmniejszajcie jej. Bo się rozleniwili i dlatego wołają: 'Chodźmy zarżnijmy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nałóżcie na nich wyznaczoną ilość cegieł, tą, którą wyrabiali wczoraj i wcześniej oraz z niej nie ujmijcie. Ponieważ są leniwi, dlatego wołają, mówiąc: Pójdziemy i złożymy ofiary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dalej im wyznaczajcie wymaganą ilość cegieł, jaką wykonywali poprzednio. Nic im nie ujmujcie, gdyż gnuśnieją. Z tego powodu podnoszą krzyk, mówiąc: ʼChcemy iść, chcemy złożyć ofiarę naszemu Bogu!ʼ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2024-04-29T11:36:14Z</dcterms:modified>
</cp:coreProperties>
</file>