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Merariego (to): Machli i Muszi. To są rodziny Lewiego według ich rodowodów.*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To są rodziny Lewiego, stosownie do ich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To są rodziny Lewiego według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Merarego: Maheli, i Muzy. Teć są domy Lewiego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Merarego: Moholi i Musi. Te są rodzaje Lewi według familij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Oto rodziny Lewiego według ich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To są rodziny Lewiego według ich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Oto rodziny Lewiego według ich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To są rodziny Lewiego, według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Amram pojął za żonę swoją ciotkę Jokebed. Ona urodziła mu Aarona i Mojżesza. Liczba lat życia Amrama wynosiła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Merariego: Machli i Muszi. To są rodziny Lewiego według [kolejności] ich narodzin.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Мерарі: Моолі і Омусі. Це доми родин Леві за своїми родинами.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Merari'ego to: Machli i Muszy. Oto rodziny Lewiego według ich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Merariego byli: Machli i Muszi. To były rodziny Lewitów według ich 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3:17-20&lt;/x&gt;; &lt;x&gt;40 26:57-58&lt;/x&gt;; &lt;x&gt;130 6:16-17&lt;/x&gt;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2024-05-01T14:24:57Z</dcterms:modified>
</cp:coreProperties>
</file>