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6"/>
        <w:gridCol w:w="1962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też Bóg* do Mojżesza tymi słowy: Ja jestem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wielu Mss: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2024-05-01T14:13:15Z</dcterms:modified>
</cp:coreProperties>
</file>