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sobie za żonę Eliszebę, córkę Aminadaba, siostrę Nachszona, a (ta) urodziła mu Nadaba i Abihu, i 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natomiast pojął za żonę Eliszebę, córkę Aminadaba, a siostrę Nachszona. Urodziła mu ona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pojął za żonę Eliszebę, córkę Aminadaba, siostrę Nachszona. Ona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Elizabetę, córkę Aminadaba, siostrę Nasonowę, sobie za żonę, która mu urodziła Nadaba, i Abiu. 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żonę Elizabetę, córkę Aminadab, siostrę Nahasona, która mu urodziła Nadaba i Abiu, i Eleazar,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Elżbietę, córkę Aminadaba, siostrę Nachszona, która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pojął za żonę Eliszebę, córkę Amminadaba, siostrę Nachszona; ta zaś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Aminadaba, siostrą Nachszona, a 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 a siostrą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są rody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wziął za żonę Eliszewę, córkę Aminadawa, siostrę Nachszona. I urodziła mu Nadawa, Awihu, Elazara i Itamara.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Аарон собі за жінку Елісаву, дочку Амінадава, сестру Наассона, і породила йому Надава і Авіюда і Елеазара і Ітамара.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pojął sobie za żonę siostrę Nachszona, córkę Aminadaba Eliszebę, i urodziła mu Nadaba, Abihu, Elazara i Ithamara.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za żonę Eliszebę, córkę Amminadaba, siostrę Nachszona. Później ta urodziła mu Nadaba i Abihu, Eleazara i 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2024-05-01T22:15:27Z</dcterms:modified>
</cp:coreProperties>
</file>